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4D" w:rsidRDefault="00A1724D"/>
    <w:sectPr w:rsidR="00A17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F3" w:rsidRDefault="00C01CF3" w:rsidP="00C01CF3">
      <w:pPr>
        <w:spacing w:after="0" w:line="240" w:lineRule="auto"/>
      </w:pPr>
      <w:r>
        <w:separator/>
      </w:r>
    </w:p>
  </w:endnote>
  <w:endnote w:type="continuationSeparator" w:id="0">
    <w:p w:rsidR="00C01CF3" w:rsidRDefault="00C01CF3" w:rsidP="00C0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F3" w:rsidRDefault="00C01C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F3" w:rsidRDefault="00C01C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F3" w:rsidRDefault="00C01C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F3" w:rsidRDefault="00C01CF3" w:rsidP="00C01CF3">
      <w:pPr>
        <w:spacing w:after="0" w:line="240" w:lineRule="auto"/>
      </w:pPr>
      <w:r>
        <w:separator/>
      </w:r>
    </w:p>
  </w:footnote>
  <w:footnote w:type="continuationSeparator" w:id="0">
    <w:p w:rsidR="00C01CF3" w:rsidRDefault="00C01CF3" w:rsidP="00C0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F3" w:rsidRDefault="00C01C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F3" w:rsidRPr="00C01CF3" w:rsidRDefault="003A7694">
    <w:pPr>
      <w:pStyle w:val="Kopfzeile"/>
      <w:rPr>
        <w:rFonts w:ascii="Arial Narrow" w:hAnsi="Arial Narrow"/>
        <w:noProof/>
        <w:sz w:val="28"/>
        <w:szCs w:val="28"/>
        <w:lang w:eastAsia="de-AT"/>
      </w:rPr>
    </w:pPr>
    <w:bookmarkStart w:id="0" w:name="_GoBack"/>
    <w:r w:rsidRPr="002D3C97">
      <w:rPr>
        <w:rFonts w:ascii="Arial Narrow" w:hAnsi="Arial Narrow"/>
        <w:noProof/>
        <w:sz w:val="28"/>
        <w:szCs w:val="28"/>
        <w:lang w:eastAsia="de-AT"/>
      </w:rPr>
      <w:drawing>
        <wp:anchor distT="0" distB="0" distL="114300" distR="114300" simplePos="0" relativeHeight="251658240" behindDoc="1" locked="0" layoutInCell="1" allowOverlap="1" wp14:anchorId="31EA549D" wp14:editId="05BCD4C5">
          <wp:simplePos x="0" y="0"/>
          <wp:positionH relativeFrom="column">
            <wp:posOffset>4624705</wp:posOffset>
          </wp:positionH>
          <wp:positionV relativeFrom="paragraph">
            <wp:posOffset>-325755</wp:posOffset>
          </wp:positionV>
          <wp:extent cx="1884680" cy="1746794"/>
          <wp:effectExtent l="0" t="0" r="1270" b="6350"/>
          <wp:wrapNone/>
          <wp:docPr id="1" name="Grafik 1" descr="S:\Fachbereich Büro_Handel\Fachpraxis Handel und Büro\Beetütücar\Briefpapier\Logo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chbereich Büro_Handel\Fachpraxis Handel und Büro\Beetütücar\Briefpapier\Logo_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66" t="5916" r="20306" b="6379"/>
                  <a:stretch/>
                </pic:blipFill>
                <pic:spPr bwMode="auto">
                  <a:xfrm>
                    <a:off x="0" y="0"/>
                    <a:ext cx="1884680" cy="1746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C01CF3" w:rsidRPr="00C01CF3">
      <w:rPr>
        <w:rFonts w:ascii="Arial Narrow" w:hAnsi="Arial Narrow"/>
        <w:sz w:val="28"/>
        <w:szCs w:val="28"/>
      </w:rPr>
      <w:t xml:space="preserve">PTS – Pregarten </w:t>
    </w:r>
  </w:p>
  <w:p w:rsidR="00C01CF3" w:rsidRPr="00C01CF3" w:rsidRDefault="00C01CF3">
    <w:pPr>
      <w:pStyle w:val="Kopfzeile"/>
      <w:rPr>
        <w:rFonts w:ascii="Arial Narrow" w:hAnsi="Arial Narrow"/>
        <w:sz w:val="28"/>
        <w:szCs w:val="28"/>
      </w:rPr>
    </w:pPr>
    <w:r w:rsidRPr="00C01CF3">
      <w:rPr>
        <w:rFonts w:ascii="Arial Narrow" w:hAnsi="Arial Narrow"/>
        <w:sz w:val="28"/>
        <w:szCs w:val="28"/>
      </w:rPr>
      <w:t xml:space="preserve">ÜFA – Beetütücar </w:t>
    </w:r>
  </w:p>
  <w:p w:rsidR="00C01CF3" w:rsidRPr="00C01CF3" w:rsidRDefault="00C01CF3" w:rsidP="002D3C97">
    <w:pPr>
      <w:pStyle w:val="Kopfzeile"/>
      <w:rPr>
        <w:rFonts w:ascii="Arial Narrow" w:hAnsi="Arial Narrow"/>
        <w:sz w:val="28"/>
        <w:szCs w:val="28"/>
      </w:rPr>
    </w:pPr>
    <w:r w:rsidRPr="00C01CF3">
      <w:rPr>
        <w:rFonts w:ascii="Arial Narrow" w:hAnsi="Arial Narrow"/>
        <w:sz w:val="28"/>
        <w:szCs w:val="28"/>
      </w:rPr>
      <w:t>Althauserstraße 10</w:t>
    </w:r>
  </w:p>
  <w:p w:rsidR="00C01CF3" w:rsidRPr="00C01CF3" w:rsidRDefault="00C01CF3">
    <w:pPr>
      <w:pStyle w:val="Kopfzeile"/>
      <w:rPr>
        <w:rFonts w:ascii="Arial Narrow" w:hAnsi="Arial Narrow"/>
        <w:sz w:val="28"/>
        <w:szCs w:val="28"/>
      </w:rPr>
    </w:pPr>
    <w:r w:rsidRPr="00C01CF3">
      <w:rPr>
        <w:rFonts w:ascii="Arial Narrow" w:hAnsi="Arial Narrow"/>
        <w:sz w:val="28"/>
        <w:szCs w:val="28"/>
      </w:rPr>
      <w:t xml:space="preserve">4230 Pregarten </w:t>
    </w:r>
  </w:p>
  <w:p w:rsidR="00C01CF3" w:rsidRPr="00C01CF3" w:rsidRDefault="00C01CF3">
    <w:pPr>
      <w:pStyle w:val="Kopfzeile"/>
      <w:rPr>
        <w:rFonts w:ascii="Arial Narrow" w:hAnsi="Arial Narrow"/>
        <w:sz w:val="28"/>
        <w:szCs w:val="28"/>
      </w:rPr>
    </w:pPr>
    <w:r w:rsidRPr="00C01CF3">
      <w:rPr>
        <w:rFonts w:ascii="Arial Narrow" w:hAnsi="Arial Narrow"/>
        <w:sz w:val="28"/>
        <w:szCs w:val="28"/>
      </w:rPr>
      <w:t>Tel.: 07236 2395 – 30</w:t>
    </w:r>
  </w:p>
  <w:p w:rsidR="00C01CF3" w:rsidRPr="00C01CF3" w:rsidRDefault="00C01CF3">
    <w:pPr>
      <w:pStyle w:val="Kopfzeile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 xml:space="preserve">Fax: </w:t>
    </w:r>
    <w:r w:rsidRPr="00C01CF3">
      <w:rPr>
        <w:rFonts w:ascii="Arial Narrow" w:hAnsi="Arial Narrow"/>
        <w:sz w:val="28"/>
        <w:szCs w:val="28"/>
      </w:rPr>
      <w:t>07236 2395 – 32</w:t>
    </w:r>
  </w:p>
  <w:p w:rsidR="00C01CF3" w:rsidRDefault="00C01C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F3" w:rsidRDefault="00C01C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3"/>
    <w:rsid w:val="002D3C97"/>
    <w:rsid w:val="003A7694"/>
    <w:rsid w:val="00A1724D"/>
    <w:rsid w:val="00C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378F5"/>
  <w15:chartTrackingRefBased/>
  <w15:docId w15:val="{2B6C0C2E-3DC5-4764-B19C-DACCED0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CF3"/>
  </w:style>
  <w:style w:type="paragraph" w:styleId="Fuzeile">
    <w:name w:val="footer"/>
    <w:basedOn w:val="Standard"/>
    <w:link w:val="FuzeileZchn"/>
    <w:uiPriority w:val="99"/>
    <w:unhideWhenUsed/>
    <w:rsid w:val="00C0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käferböck</dc:creator>
  <cp:keywords/>
  <dc:description/>
  <cp:lastModifiedBy>käferböck</cp:lastModifiedBy>
  <cp:revision>2</cp:revision>
  <dcterms:created xsi:type="dcterms:W3CDTF">2020-10-15T08:06:00Z</dcterms:created>
  <dcterms:modified xsi:type="dcterms:W3CDTF">2020-10-15T08:20:00Z</dcterms:modified>
</cp:coreProperties>
</file>