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CB" w:rsidRDefault="00372ACB"/>
    <w:sectPr w:rsidR="00372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CB" w:rsidRDefault="00372ACB" w:rsidP="00372ACB">
      <w:pPr>
        <w:spacing w:after="0" w:line="240" w:lineRule="auto"/>
      </w:pPr>
      <w:r>
        <w:separator/>
      </w:r>
    </w:p>
  </w:endnote>
  <w:endnote w:type="continuationSeparator" w:id="0">
    <w:p w:rsidR="00372ACB" w:rsidRDefault="00372ACB" w:rsidP="0037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CB" w:rsidRDefault="00372A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CB" w:rsidRDefault="00372A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CB" w:rsidRDefault="00372A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CB" w:rsidRDefault="00372ACB" w:rsidP="00372ACB">
      <w:pPr>
        <w:spacing w:after="0" w:line="240" w:lineRule="auto"/>
      </w:pPr>
      <w:r>
        <w:separator/>
      </w:r>
    </w:p>
  </w:footnote>
  <w:footnote w:type="continuationSeparator" w:id="0">
    <w:p w:rsidR="00372ACB" w:rsidRDefault="00372ACB" w:rsidP="0037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CB" w:rsidRDefault="00372A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CB" w:rsidRPr="0054322A" w:rsidRDefault="00372ACB">
    <w:pPr>
      <w:pStyle w:val="Kopfzeile"/>
      <w:rPr>
        <w:sz w:val="28"/>
        <w:szCs w:val="28"/>
      </w:rPr>
    </w:pPr>
    <w:bookmarkStart w:id="0" w:name="_GoBack"/>
    <w:r w:rsidRPr="0054322A">
      <w:rPr>
        <w:noProof/>
        <w:sz w:val="28"/>
        <w:szCs w:val="28"/>
        <w:lang w:eastAsia="de-AT"/>
      </w:rPr>
      <w:drawing>
        <wp:anchor distT="0" distB="0" distL="114300" distR="114300" simplePos="0" relativeHeight="251658240" behindDoc="0" locked="0" layoutInCell="1" allowOverlap="1" wp14:anchorId="4B178C93" wp14:editId="6178B825">
          <wp:simplePos x="0" y="0"/>
          <wp:positionH relativeFrom="margin">
            <wp:align>right</wp:align>
          </wp:positionH>
          <wp:positionV relativeFrom="margin">
            <wp:posOffset>-1091565</wp:posOffset>
          </wp:positionV>
          <wp:extent cx="1181100" cy="10287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7" t="630" r="28358" b="31389"/>
                  <a:stretch/>
                </pic:blipFill>
                <pic:spPr bwMode="auto">
                  <a:xfrm>
                    <a:off x="0" y="0"/>
                    <a:ext cx="11811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54322A">
      <w:rPr>
        <w:sz w:val="28"/>
        <w:szCs w:val="28"/>
      </w:rPr>
      <w:t xml:space="preserve">PTS </w:t>
    </w:r>
    <w:proofErr w:type="spellStart"/>
    <w:r w:rsidRPr="0054322A">
      <w:rPr>
        <w:sz w:val="28"/>
        <w:szCs w:val="28"/>
      </w:rPr>
      <w:t>Pregarten</w:t>
    </w:r>
    <w:proofErr w:type="spellEnd"/>
  </w:p>
  <w:p w:rsidR="00372ACB" w:rsidRPr="0054322A" w:rsidRDefault="00372ACB">
    <w:pPr>
      <w:pStyle w:val="Kopfzeile"/>
      <w:rPr>
        <w:sz w:val="28"/>
        <w:szCs w:val="28"/>
      </w:rPr>
    </w:pPr>
    <w:r w:rsidRPr="0054322A">
      <w:rPr>
        <w:sz w:val="28"/>
        <w:szCs w:val="28"/>
      </w:rPr>
      <w:t>ÜFA- HUMAN</w:t>
    </w:r>
  </w:p>
  <w:p w:rsidR="00372ACB" w:rsidRPr="0054322A" w:rsidRDefault="00372ACB">
    <w:pPr>
      <w:pStyle w:val="Kopfzeile"/>
      <w:rPr>
        <w:sz w:val="28"/>
        <w:szCs w:val="28"/>
      </w:rPr>
    </w:pPr>
    <w:proofErr w:type="spellStart"/>
    <w:r w:rsidRPr="0054322A">
      <w:rPr>
        <w:sz w:val="28"/>
        <w:szCs w:val="28"/>
      </w:rPr>
      <w:t>Althauserstraße</w:t>
    </w:r>
    <w:proofErr w:type="spellEnd"/>
    <w:r w:rsidRPr="0054322A">
      <w:rPr>
        <w:sz w:val="28"/>
        <w:szCs w:val="28"/>
      </w:rPr>
      <w:t xml:space="preserve"> 10</w:t>
    </w:r>
  </w:p>
  <w:p w:rsidR="00372ACB" w:rsidRPr="0054322A" w:rsidRDefault="00372ACB">
    <w:pPr>
      <w:pStyle w:val="Kopfzeile"/>
      <w:rPr>
        <w:sz w:val="28"/>
        <w:szCs w:val="28"/>
      </w:rPr>
    </w:pPr>
    <w:r w:rsidRPr="0054322A">
      <w:rPr>
        <w:sz w:val="28"/>
        <w:szCs w:val="28"/>
      </w:rPr>
      <w:t xml:space="preserve">4230 </w:t>
    </w:r>
    <w:proofErr w:type="spellStart"/>
    <w:r w:rsidRPr="0054322A">
      <w:rPr>
        <w:sz w:val="28"/>
        <w:szCs w:val="28"/>
      </w:rPr>
      <w:t>Pregarten</w:t>
    </w:r>
    <w:proofErr w:type="spellEnd"/>
  </w:p>
  <w:p w:rsidR="00372ACB" w:rsidRPr="0054322A" w:rsidRDefault="00372ACB">
    <w:pPr>
      <w:pStyle w:val="Kopfzeile"/>
      <w:rPr>
        <w:sz w:val="28"/>
        <w:szCs w:val="28"/>
      </w:rPr>
    </w:pPr>
    <w:r w:rsidRPr="0054322A">
      <w:rPr>
        <w:sz w:val="28"/>
        <w:szCs w:val="28"/>
      </w:rPr>
      <w:t>Tel: 07236 2395-30</w:t>
    </w:r>
  </w:p>
  <w:p w:rsidR="00372ACB" w:rsidRPr="0054322A" w:rsidRDefault="00372ACB">
    <w:pPr>
      <w:pStyle w:val="Kopfzeile"/>
      <w:rPr>
        <w:sz w:val="28"/>
        <w:szCs w:val="28"/>
      </w:rPr>
    </w:pPr>
    <w:r w:rsidRPr="0054322A">
      <w:rPr>
        <w:sz w:val="28"/>
        <w:szCs w:val="28"/>
      </w:rPr>
      <w:t>Fax: 07236 2395-32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CB" w:rsidRDefault="00372A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CB"/>
    <w:rsid w:val="00372ACB"/>
    <w:rsid w:val="0054322A"/>
    <w:rsid w:val="005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EA59BB-8DD0-4469-9E80-07E0B009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ACB"/>
  </w:style>
  <w:style w:type="paragraph" w:styleId="Fuzeile">
    <w:name w:val="footer"/>
    <w:basedOn w:val="Standard"/>
    <w:link w:val="FuzeileZchn"/>
    <w:uiPriority w:val="99"/>
    <w:unhideWhenUsed/>
    <w:rsid w:val="0037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Etzelsdorfer</dc:creator>
  <cp:keywords/>
  <dc:description/>
  <cp:lastModifiedBy>schueler</cp:lastModifiedBy>
  <cp:revision>3</cp:revision>
  <dcterms:created xsi:type="dcterms:W3CDTF">2020-10-15T08:07:00Z</dcterms:created>
  <dcterms:modified xsi:type="dcterms:W3CDTF">2020-10-22T09:37:00Z</dcterms:modified>
</cp:coreProperties>
</file>