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408" w:rsidRDefault="00034408" w:rsidP="00034408"/>
    <w:p w:rsidR="007B5DA8" w:rsidRPr="00034408" w:rsidRDefault="007B5DA8" w:rsidP="00034408"/>
    <w:sectPr w:rsidR="007B5DA8" w:rsidRPr="000344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DA8" w:rsidRDefault="007B5DA8" w:rsidP="007B5DA8">
      <w:pPr>
        <w:spacing w:after="0" w:line="240" w:lineRule="auto"/>
      </w:pPr>
      <w:r>
        <w:separator/>
      </w:r>
    </w:p>
  </w:endnote>
  <w:endnote w:type="continuationSeparator" w:id="0">
    <w:p w:rsidR="007B5DA8" w:rsidRDefault="007B5DA8" w:rsidP="007B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15" w:rsidRDefault="009C7B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15" w:rsidRDefault="009C7B1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15" w:rsidRDefault="009C7B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DA8" w:rsidRDefault="007B5DA8" w:rsidP="007B5DA8">
      <w:pPr>
        <w:spacing w:after="0" w:line="240" w:lineRule="auto"/>
      </w:pPr>
      <w:r>
        <w:separator/>
      </w:r>
    </w:p>
  </w:footnote>
  <w:footnote w:type="continuationSeparator" w:id="0">
    <w:p w:rsidR="007B5DA8" w:rsidRDefault="007B5DA8" w:rsidP="007B5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15" w:rsidRDefault="009C7B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A8" w:rsidRPr="007B5DA8" w:rsidRDefault="007B5DA8">
    <w:pPr>
      <w:pStyle w:val="Kopfzeile"/>
      <w:rPr>
        <w:noProof/>
        <w:sz w:val="24"/>
        <w:szCs w:val="24"/>
        <w:lang w:eastAsia="de-AT"/>
      </w:rPr>
    </w:pPr>
    <w:r w:rsidRPr="007B5DA8">
      <w:rPr>
        <w:noProof/>
        <w:sz w:val="24"/>
        <w:szCs w:val="24"/>
        <w:lang w:eastAsia="de-AT"/>
      </w:rPr>
      <w:drawing>
        <wp:anchor distT="0" distB="0" distL="114300" distR="114300" simplePos="0" relativeHeight="251658240" behindDoc="0" locked="0" layoutInCell="1" allowOverlap="1" wp14:anchorId="7D5FBE88" wp14:editId="5D1D5D6B">
          <wp:simplePos x="0" y="0"/>
          <wp:positionH relativeFrom="column">
            <wp:posOffset>4024630</wp:posOffset>
          </wp:positionH>
          <wp:positionV relativeFrom="paragraph">
            <wp:posOffset>-179705</wp:posOffset>
          </wp:positionV>
          <wp:extent cx="2258650" cy="1512870"/>
          <wp:effectExtent l="0" t="0" r="8890" b="0"/>
          <wp:wrapNone/>
          <wp:docPr id="2" name="Grafik 2" descr="S:\Fachbereich Büro_Handel\Fachpraxis Handel und Büro\The World of Apple\Briefpapier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Fachbereich Büro_Handel\Fachpraxis Handel und Büro\The World of Apple\Briefpapier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50" cy="151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5DA8">
      <w:rPr>
        <w:noProof/>
        <w:sz w:val="24"/>
        <w:szCs w:val="24"/>
        <w:lang w:eastAsia="de-AT"/>
      </w:rPr>
      <w:t>PTS Pregarten</w:t>
    </w:r>
  </w:p>
  <w:p w:rsidR="007B5DA8" w:rsidRPr="007B5DA8" w:rsidRDefault="007B5DA8">
    <w:pPr>
      <w:pStyle w:val="Kopfzeile"/>
      <w:rPr>
        <w:noProof/>
        <w:sz w:val="24"/>
        <w:szCs w:val="24"/>
        <w:lang w:eastAsia="de-AT"/>
      </w:rPr>
    </w:pPr>
    <w:r w:rsidRPr="007B5DA8">
      <w:rPr>
        <w:noProof/>
        <w:sz w:val="24"/>
        <w:szCs w:val="24"/>
        <w:lang w:eastAsia="de-AT"/>
      </w:rPr>
      <w:t>ÜFA – The World of Apple</w:t>
    </w:r>
  </w:p>
  <w:p w:rsidR="007B5DA8" w:rsidRPr="007B5DA8" w:rsidRDefault="007B5DA8">
    <w:pPr>
      <w:pStyle w:val="Kopfzeile"/>
      <w:rPr>
        <w:noProof/>
        <w:sz w:val="24"/>
        <w:szCs w:val="24"/>
        <w:lang w:eastAsia="de-AT"/>
      </w:rPr>
    </w:pPr>
    <w:r w:rsidRPr="007B5DA8">
      <w:rPr>
        <w:noProof/>
        <w:sz w:val="24"/>
        <w:szCs w:val="24"/>
        <w:lang w:eastAsia="de-AT"/>
      </w:rPr>
      <w:t>Althauserstraße 10</w:t>
    </w:r>
  </w:p>
  <w:p w:rsidR="007B5DA8" w:rsidRPr="007B5DA8" w:rsidRDefault="007B5DA8">
    <w:pPr>
      <w:pStyle w:val="Kopfzeile"/>
      <w:rPr>
        <w:noProof/>
        <w:sz w:val="24"/>
        <w:szCs w:val="24"/>
        <w:lang w:eastAsia="de-AT"/>
      </w:rPr>
    </w:pPr>
    <w:r w:rsidRPr="007B5DA8">
      <w:rPr>
        <w:noProof/>
        <w:sz w:val="24"/>
        <w:szCs w:val="24"/>
        <w:lang w:eastAsia="de-AT"/>
      </w:rPr>
      <w:t>4230 Pregarten</w:t>
    </w:r>
  </w:p>
  <w:p w:rsidR="007B5DA8" w:rsidRPr="007B5DA8" w:rsidRDefault="007B5DA8">
    <w:pPr>
      <w:pStyle w:val="Kopfzeile"/>
      <w:rPr>
        <w:noProof/>
        <w:sz w:val="24"/>
        <w:szCs w:val="24"/>
        <w:lang w:eastAsia="de-AT"/>
      </w:rPr>
    </w:pPr>
    <w:r w:rsidRPr="007B5DA8">
      <w:rPr>
        <w:noProof/>
        <w:sz w:val="24"/>
        <w:szCs w:val="24"/>
        <w:lang w:eastAsia="de-AT"/>
      </w:rPr>
      <w:t>Tel: 07236 2395-30</w:t>
    </w:r>
  </w:p>
  <w:p w:rsidR="007B5DA8" w:rsidRDefault="007B5DA8">
    <w:pPr>
      <w:pStyle w:val="Kopfzeile"/>
      <w:rPr>
        <w:noProof/>
        <w:sz w:val="24"/>
        <w:szCs w:val="24"/>
        <w:lang w:eastAsia="de-AT"/>
      </w:rPr>
    </w:pPr>
    <w:r w:rsidRPr="007B5DA8">
      <w:rPr>
        <w:noProof/>
        <w:sz w:val="24"/>
        <w:szCs w:val="24"/>
        <w:lang w:eastAsia="de-AT"/>
      </w:rPr>
      <w:t>Fax: 0736 2395-32</w:t>
    </w:r>
  </w:p>
  <w:p w:rsidR="009C7B15" w:rsidRPr="007B5DA8" w:rsidRDefault="009C7B15">
    <w:pPr>
      <w:pStyle w:val="Kopfzeile"/>
      <w:rPr>
        <w:noProof/>
        <w:sz w:val="24"/>
        <w:szCs w:val="24"/>
        <w:lang w:eastAsia="de-AT"/>
      </w:rPr>
    </w:pPr>
    <w:bookmarkStart w:id="0" w:name="_GoBack"/>
    <w:bookmarkEnd w:id="0"/>
  </w:p>
  <w:p w:rsidR="007B5DA8" w:rsidRDefault="007B5DA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15" w:rsidRDefault="009C7B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08"/>
    <w:rsid w:val="00034408"/>
    <w:rsid w:val="001E2BF6"/>
    <w:rsid w:val="007B5DA8"/>
    <w:rsid w:val="009C7B15"/>
    <w:rsid w:val="00D3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640A7D"/>
  <w15:chartTrackingRefBased/>
  <w15:docId w15:val="{389A5302-A85A-4FA3-9E23-41FB5C81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344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344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7B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5DA8"/>
  </w:style>
  <w:style w:type="paragraph" w:styleId="Fuzeile">
    <w:name w:val="footer"/>
    <w:basedOn w:val="Standard"/>
    <w:link w:val="FuzeileZchn"/>
    <w:uiPriority w:val="99"/>
    <w:unhideWhenUsed/>
    <w:rsid w:val="007B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Voggeneder</dc:creator>
  <cp:keywords/>
  <dc:description/>
  <cp:lastModifiedBy>Seyr</cp:lastModifiedBy>
  <cp:revision>3</cp:revision>
  <dcterms:created xsi:type="dcterms:W3CDTF">2020-10-15T06:56:00Z</dcterms:created>
  <dcterms:modified xsi:type="dcterms:W3CDTF">2020-11-05T09:15:00Z</dcterms:modified>
</cp:coreProperties>
</file>